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35"/>
        <w:gridCol w:w="39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przyjaciółmi Moimi jesteście, jeśli czynilibyście, co Ja przykazuję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przyjaciele moi jesteście jeśli czynilibyście jak wiele Ja przykazuję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moimi przyjaciółmi,* jeśli czynicie to, co wam przykazuję.**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przyjaciółmi moimi jesteście, jeśli czynić będziecie. co ja przykazuję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przyjaciele moi jesteście jeśli czynilibyście jak wiele Ja przykazuję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moimi przyjaciółmi, jeśli czynicie to, co wam przykazuję.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moimi przyjaciółmi, jeśli robicie to, co wam przykazuję.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jesteście przyjaciele moi, jeźli czynić będziecie, cokolwiek ja wam przykazuję.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przyjaciele moi, jeśli czynić będziecie, co ja wam rozkazuję.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przyjaciółmi moimi, jeżeli czynicie to, co wam przykazuję.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Jesteście przyjaciółmi moimi, jeśli czynić będziecie, co wam przykazuję.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Moimi przyjaciółmi, jeśli czynicie to, co Ja wam przykazuję.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moimi przyjaciółmi, jeśli spełniacie wszystko, co wam polecam.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będziecie moimi przyjaciółmi, jeśli spełniać będziecie, co ja wam nakazuję.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Jesteście moimi przyjaciółmi, jeśli postępujecie zgodnie z moim przykazaniem.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czynicie to, co Ja wam nakazuję, jesteście moimi przyjaciółmi.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Ви є моїми друзями, якщо робите те, що я заповідав вам.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przyjaciele moi jesteście jeżeli ewentualnie ewentualnie czynicie które ja wkazuję wam.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moimi przyjaciółmi, jeśli będziecie czynić to, co ja wam polecam.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moimi przyjaciółmi, jeśli czynicie to, co wam nakazuję.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moimi przyjaciółmi, jeśli czynicie to, co ja wam nakazuję.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moimi przyjaciółmi, jeśli robicie to, co wam nakazuję.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20:7&lt;/x&gt;; &lt;x&gt;240 18:24&lt;/x&gt;; &lt;x&gt;290 41:8&lt;/x&gt;; &lt;x&gt;490 12:4&lt;/x&gt;; &lt;x&gt;660 2:23&lt;/x&gt;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12:50&lt;/x&gt;; &lt;x&gt;500 8:31&lt;/x&gt;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2024-04-30T01:03:37Z</dcterms:modified>
</cp:coreProperties>
</file>