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11"/>
        <w:gridCol w:w="3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wam, abyście kochali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jedni drugich kochali.*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przykazuję: Kochajcie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wam przykazuję, abyście się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przykazuję: abyście się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nakazuję,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przykazanie: Kochajcie się wzajemnie!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nakazuję: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Заповідаю вам, щоб ви любили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wkazuję wam, aby obecnie miłowalibyście wzajemnych.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polecam, abyście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wam nakazuję: wytrwale kochajcie się wzajemnie!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 wam nakazuję, żebyście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wam więc, abyście kochali jedni drugich!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2024-04-30T03:52:22Z</dcterms:modified>
</cp:coreProperties>
</file>