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znienawidził mnie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was świat nienawidzi, wiedzcie, żeć mię pierwej, niżeli was,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wiedzcie, iż mnie pierwej niż was nienawidział.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świat nienawidzi, wiedzcie, że Mnie wpierw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wpierw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wcześniej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wiedzcie, że Mnie wcześniej znienawidził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będzie was nienawidził, pamiętajcie, że wcześniej niż was mnie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świat was nienawidzi, to bądźcie pewni, że mnie już przedtem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świat was nienawidzi, wiedzcie, że Mnie pierwej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світ вас ненавидить, знайте, що мене він раніше від вас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 naturalny ustrój światowy was nienawidzi, rozeznawajcie że mnie wpierw od was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wpierw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zrozumcie, że najpierw znienawidził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świat was nienawidzi, wy wiecie,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pamiętajcie, że Mnie najpierw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2024-04-30T03:56:23Z</dcterms:modified>
</cp:coreProperties>
</file>