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gałąź we Mnie nie przynoszącą owocu, odrywa ją, a każdą ― owoc przynoszącą, oczyszcza ją, aby owoc liczniejszy 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pęd we Mnie nie wydający owocu* ** – usuwa;*** a każdy wydający owoc**** – oczyszcza, aby wydawał owoc obfitszy.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pęd we mnie nie niosący owocu, odrywa* go, i każdy owoc niosący oczyszcza go, aby owoc liczniejszy niósł.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pęd we Mnie nie przynoszący owocu i oczyszcza każdy, który owoc przynosi, aby owocował obficiej.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we mnie nie wydaje owocu, odcina, a każdą, która wydaje owoc, oczyszcza, aby wydawała obfitszy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Każdą latorośl, która we mnie owocu nie przynosi, odcina, a każdą, która przynosi owoc, oczyszcza, aby obfitszy owoc przyniosła.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latorośl we mnie nie przynoszącą owocu odetnie ją; a wszelką, która przynosi owoc, ochędoży ją, aby więcej owocu przynosiła.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nie przynosi we Mnie owocu, odcina, a każdą, która przynosi owoc, oczyszcza, aby przynosiła owoc obfitszy.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Każdą latorośl, która we mnie nie wydaje owocu, odcina, a każdą, która wydaje owoc, oczyszcza, aby wydawała obfitszy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we Mnie nie wydaje owocu, odcina, a każdą, która przynosi owoc, oczyszcza, aby lepiej owocowała.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gałązkę, która nie owocuje we Mnie, odcina. Tę zaś, która rodzi owoce, oczyszcza, aby dawała ich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jakakolwiek gałązka we mnie nie wydaje owocu, usuwa ją, a każdą, która owoc wydaje, oczyszcza, aby jeszcze obficiej owocowała.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Odcina on ode mnie każdą gałązkę, która nie wydaje owocu. Oczyszcza natomiast każdą, która daje owoc, aby jeszcze lepiej owocowała.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moją latorośl, która nie przynosi owocu, odcina. Każda zaś, która przynosi owoc, oczyszcza, aby przyniosła (jeszcze) więcej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Усяку галузку на мені, що не приносить плоду, відтинає; але всяку, що родить плід, очищає, аби рясніше 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jakiś życionośny odłam we mnie nie przynoszący jakiś owoc, unosi go; i wszystek ten owoc przynoszący, czyści go aby jakiś owoc liczniejszy przynosiłby.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pęd, który nie niesie we mnie owocu usuwa, a każdy, który niesie owoc oczyszcza, aby niósł owoc obfitszy.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jest częścią mnie, ale nie przynosi owocu, odcina, a każdą latorośl, która przynosi owoc, oczyszcza, aby przynosiła jeszcze większy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gałąź we mnie, która nie rodzi owocu, usuwa, a każdą rodzącą owoc oczyszcza, żeby rodziła więcej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Odcina każdą gałązkę, która nie owocuje, a tę, która już owocuje, oczyszcza, aby owocowała jeszcze lepiej.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pęd we Mnie nie wydający owocu, πᾶν κλῆμα ἐν ἐμοὶ μὴ φέρον καρπὸν, może zn.: (1) każdy pęd we Mnie, który nie przynosi owocu (por. np. &lt;x&gt;480 4:3-20&lt;/x&gt;); (2) każdy pęd, który nie przynosi owocu we Mnie lub – instrumentalnie – dzięki Mnie, za moją sprawą (&lt;x&gt;500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3:10&lt;/x&gt;; &lt;x&gt;470 15:13&lt;/x&gt;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usuwa, αἴρει, l. zabiera (w tym zn. zob. np. &lt;x&gt;490 6:29&lt;/x&gt;; &lt;x&gt;500 2:16&lt;/x&gt;;&lt;x&gt;500 19:38&lt;/x&gt;; co mogłoby odnosić się uschniętego pędu, w. 6), może też ozn. podnosi (w tym zn. zob. np. &lt;x&gt;470 16:24&lt;/x&gt;; &lt;x&gt;490 17:13&lt;/x&gt;; &lt;x&gt;500 8:59&lt;/x&gt;). W tym drugim przyp. mogłoby to ozn., że ogrodnik nie odcina pędów, lecz podnosi i tak umieszcza, aby nie leżały na ziemi i lepiej naświetlone zaczęły owocować. W tekście: usuwa go, αἴρει αὐτό, hebr. (?); pod. oczyszcza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1:3&lt;/x&gt;; &lt;x&gt;230 92:15&lt;/x&gt;; &lt;x&gt;470 3:8&lt;/x&gt;; &lt;x&gt;470 7:20&lt;/x&gt;; &lt;x&gt;550 5:22&lt;/x&gt;; &lt;x&gt;560 5:9&lt;/x&gt;; &lt;x&gt;570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Zabiera.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2024-04-30T05:42:02Z</dcterms:modified>
</cp:coreProperties>
</file>