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2"/>
        <w:gridCol w:w="56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przyszedłby ― Opiekun, którego Ja wyślę wam od ― Ojca, ― Duch ― prawdy ― od ― Ojca wychodzący, ten zaświadczy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przyszedłby Opiekun którego Ja poślę wam od Ojca Duch Prawdy który od Ojca wychodzi Ten zaświadczy o 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przyjdzie Opiekun,* ** którego Ja wam poślę od Ojca, Duch Prawdy,*** który od Ojca wychodzi, ten zaświadczy o Mnie****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przyjdzie pocieszyciel, którego ja poślę wam od Ojca, duch prawdy, który od Ojca wychodzi, ów zaświadczy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przyszedłby Opiekun którego Ja poślę wam od Ojca Duch Prawdy który od Ojca wychodzi Ten zaświadczy o 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przyjdzie Opiekun, którego Ja wam przyślę od Ojca, Duch Prawdy, który wychodzi od Ojca, ten złoży o Mnie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przyjdzie Pocieszyciel, którego ja wam poślę od Ojca, Duch prawdy, który wychodzi od Ojca, on będzie świadczył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przyjdzie on pocieszyciel, którego ja wam poślę od Ojca, Duch prawdy, który od Ojca przychodzi, on o mnie świadczyć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przydzie pocieszyciel, którego ja wam poślę od Ojca, Ducha prawdy, który od Ojca pochodzi, on o mnie świadectwo dawać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przyjdzie Paraklet, którego Ja wam poślę od Ojca, Duch Prawdy, który od Ojca pochodzi, On zaświadczy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przyjdzie Pocieszyciel, którego Ja wam poślę od Ojca, Duch Prawdy, który od Ojca wychodzi, złoży świadectwo o 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przyjdzie Orędownik, którego Ja wam poślę od Ojca, Duch Prawdy, który od Ojca pochodzi, On da świadectwo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przyjdzie Wspomożyciel, którego Ja poślę wam od Ojca - Duch Prawdy, który pochodzi od Ojca, On będzie świadczył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przyjdzie ów Rzecznik, którego ja wam przyślę od Ojca, Duch prawdy, który od Ojca pochodzi, On za mną będzie świadczył.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Przyślę wam na pomoc Ducha Prawdy, który pochodzi od Ojca. On będzie świadczył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przyjdzie obrońca, którego wam poślę od Ojca, Duch prawdy, który pochodzi od Ojca, da o Mnie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[ж] прийде Втішитель, якого я вам пошлю від Батька, Дух правди, який походить від Батька, то він свідчитиме про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przyszedłby ten pobudziciel do obok-przeciw wezwaniem którego ja posłałbym wam z obok od strony ojca, wiadomy duch wiadomej starannej pełnej jawnej prawdy, który z obok od strony ojca wydostaje się, ów zaświadczy około mnie;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przyjdzie pocieszyciel, którego ja wam poślę od Ojca, Duch Prawdy, który pochodzi od Ojca Ten będzie o mnie świadczył.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przyjdzie Doradca, którego wam poślę od Ojca - Duch Prawdy, który nieustannie wychodzi od Ojca - zaświadczy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przybędzie wspomożyciel, którego ja wam poślę od Ojca – duch prawdy, który wychodzi od Ojca – ten będzie świadczył o 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Pocieszyciel—Duch prawdy, którego poślę wam od mojego Ojca, opowie wam o Mnie,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Opiekun, παράκλητος, l. pomocnik, pocieszyciel, orędownik.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14:16&lt;/x&gt;; &lt;x&gt;500 16:7&lt;/x&gt;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14:17&lt;/x&gt;; &lt;x&gt;500 16:13&lt;/x&gt;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&lt;x&gt;690 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2024-04-30T02:58:28Z</dcterms:modified>
</cp:coreProperties>
</file>