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6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― trwałby we Mnie, zostałby wyrzucony na zewnątrz jak ― gałąź i usechłby, a zbierają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― ogień wrzucają,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uschnie;* takie zbierają i wrzucają do ognia – i płoną.**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ktoś pozostawałby we mnie. wyrzucony zostałby na zewnątrz, jak pęd i wysuszyłby się; i zbierają je i w ogień rzucają, i pali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uschnie, ἐξηράνθη, aor. fut., lub: usycha, aor. gnomiczny, &lt;x&gt;500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15:4&lt;/x&gt;; &lt;x&gt;470 3:10&lt;/x&gt;; &lt;x&gt;470 7:19&lt;/x&gt;; &lt;x&gt;530 3:15&lt;/x&gt;;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2024-04-30T02:23:32Z</dcterms:modified>
</cp:coreProperties>
</file>