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90"/>
        <w:gridCol w:w="39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wiele mam wam mówić, ale nie jesteście w stanie znieść teraz.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wiele mam mówić wam ale nie możecie znosić teraz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wam jeszcze wiele do powiedzenia, ale teraz nie jesteście w stanie tego znieść;*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Jeszcze wiele mam wam mówić, ale nie możecie nieść teraz.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wiele mam mówić wam ale nie możecie znosić teraz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wam jeszcze wiele do powiedzenia, ale teraz nie jesteście w stanie tego przyjąć.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wam jeszcze wiele do powiedzenia, ale teraz nie możecie tego znieść.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Mamci wam jeszcze wiele mówić, ale teraz znieść nie możecie.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wam wiele mam mówić, ale teraz znieść nie możecie.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wiele mam wam do powiedzenia, ale teraz znieść nie możecie.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Mam wam jeszcze wiele do powiedzenia, ale teraz znieść nie możecie;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mam wiele wam do powiedzenia, ale teraz nie możecie temu podołać.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Miałbym wam jeszcze dużo do powiedzenia, lecz teraz nie jesteście w stanie tego udźwignąć.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Wiele mam jeszcze do powiedzenia wam, lecz teraz nie jesteście zdolni udźwignąć.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Wiele jeszcze mam do powiedzenia, ale teraz za trudne to dla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mam jeszcze wam do powiedzenia, ale teraz nie możecie tego znieść.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Ще багато чого маю сказати вам, але не можете знести нині.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wieloliczne mam wam teraz powiadać, ale nie możecie dźwigać w tej chwili.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wam jeszcze wiele powiedzieć, lecz teraz nie zdołacie tego unieść.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wam jeszcze wiele rzeczy do powiedzenia, ale teraz ich znieść nie możecie.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”Mam wam jeszcze wiele do powiedzenia, ale w tej chwili nie możecie tego znieść.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wiele chciałbym wam jeszcze powiedzieć, lecz teraz nie jesteście w stanie tego zrozumieć.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4:33&lt;/x&gt;; &lt;x&gt;530 3:1-2&lt;/x&gt;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2024-04-26T03:37:48Z</dcterms:modified>
</cp:coreProperties>
</file>