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mówić, ale nie jesteście w stanie znieść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znieść;*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wiele mam wam mówić, ale nie możecie 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4:33&lt;/x&gt;; &lt;x&gt;530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2024-04-25T17:24:39Z</dcterms:modified>
</cp:coreProperties>
</file>