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znaczą te Jego słowa: Jeszcze chwila i nie będziecie Mnie oglądać, i znów chwila — a zobaczycie Mnie,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jego uczniów mówili między sobą: Cóż znaczy to, co nam mówi: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krótki czas, a nie zobaczycie mnie, i znowu krótki czas, a zobaczycie mnie? oraz: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jest,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Maluczko, a nie ujrzycie mię, i zasię maluczko, a ujrzycie mię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z uczniów jego jeden do drugiego: Co to jest, co nam mówi: Maluczko, a nie ujźrzycie mię, i zasię maluczko, a ujźrzycie mię, a iż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mówili między sobą: Cóż to znaczy, co nam mówi: Chwila, a nie będziecie Mnie widzieć, i znowu chwila, a ujrzycie Mnie;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niektórzy z uczniów jego między sobą: Cóż to znaczy, co mówi do nas: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tylko krótki czas, a nie ujrzycie mnie, i znowu krótki czas, a ujrzycie mnie, i to: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Jego uczniów pytali się: Co znaczy to, co mówi do nas: Jeszcze krótki czas i już nie będziecie Mnie oglądać, i znowu krótki czas, i Mnie ujrzycie? oraz: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uczniowie zaczęli pytać między sobą: „Co znaczą słowa, które do nas mówi: «Jeszcze chwila, a nie będziecie Mnie już widzieć, ale wkrótce znowu Mnie zobaczycie» oraz: «Odchodzę do Ojca»?”.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Jego uczniów mówili między sobą: „Co znaczy to, co nam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niedługo, a oglądać mnie nie będziecie, i znowu niedługo, a zobaczycie mnie? Oraz to: Idę do Ojca?”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tedy niektórzy z uczniów jego jedni do drugich: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Mało, a nie ujźrzycie mię; i zasię mało, a oglądacie mię; A, iż ja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Jego uczniów mówili między sobą: - Co to znaczy, co nam mówi: Jeszcze chwila a nie zobaczycie Mnie, a potem znowu chwila i zobaczycie Mnie. i: Bo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Деякі учні говорили між собою: Що то значить те, що нам говорить: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незабаром не побачите мене; і знову - незабаром побачите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Або: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іду до Батька?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z uczniów jego istotnie do wzajemnych: Co jakościowo jest to właśnie które powiada nam: Małe, i nie dla znalezienia teorii oglądacie mnie; i na powrót małe, i będziecie widzieli mnie? I: Że prowadzę się na powrót pod zwierzchnictwem istotnie do ojca?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jego uczniów powiedzieli między sobą: Jak to jest, że nam mówi: Niewiele, a nie ujrzycie mnie, i znowu niewiele, a zobaczycie mnie? Oraz: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Jego talmidim mówili między sobą: "O co chodzi w tym, co On nam mówi: "Niedługo już mnie nie ujrzycie, ale potem, po niedługim czasie, ujrzycie mnie"? Albo: "Idę do Ojca"?".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z jego uczniów rzekli jeden do drugiego: ”Cóż to znaczy, co on do nas powiada: ʼZa chwilkę mnie nie zobaczycie i znowu za chwilkę mnie ujrzycieʼ oraz ʼponieważ idę do Ojcaʼ?”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co Mu chodzi?—zastanawiali się uczniowie. —„Już niebawem odejdę. Ale wkrótce zobaczycie Mnie znowu” albo „Odchodzę do Ojca”?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2024-04-26T07:35:38Z</dcterms:modified>
</cp:coreProperties>
</file>