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51"/>
        <w:gridCol w:w="55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Poznawszy Jezus, że chcieli Go pytać, i 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[Czy]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 powodu tego wypytujecie z sobą nawzajem, że powiedziałem: Mało i nie widzicie Mnie, i znów mało i zobaczycie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Poznał więc Jezus że chcieli Go pytać i powiedział im o to pytacie się między sobą gdyż powiedziałem mało i nie widzicie Mnie i znów chwila i zobaczycie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rozpoznał, że chcieli Go pytać, i powiedział im: Czy o to wypytujecie siebie nawzajem, że powiedziałem: Jeszcze chwila i nie będziecie Mnie oglądać, i znów chwila – a zobaczycie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Poznał Jezus, że chcieli go pytać, i 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do tego szukacie (między) sobą, że powiedziałem: Mało i nie widzicie mnie, i znów mało i zobaczycie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Poznał więc Jezus że chcieli Go pytać i powiedział im o to pytacie się między sobą gdyż powiedziałem mało i nie widzicie Mnie i znów chwila i zobaczycie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rozpoznał, że chcieli Go pytać, i zagadnął: Czy rozważacie między sobą moje słowa: Jeszcze chwila i nie będziecie Mnie oglądać, i znów chwila — a zobaczycie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Wówczas Jezus poznał, że chcieli go pytać i powiedział do nich: Pytacie się między sobą o to, co powiedziałem: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Jeszcze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krótki czas, a nie zobaczycie mnie, i znowu krótki czas, a zobaczycie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Jezus poznał, że go pytać chcieli, 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 tem się pytacie między sobą, żem rzekł: Maluczko, a nie ujrzycie mię, i zasię maluczko, a ujrzycie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poznał Jezus, że go pytać chcieli, i rzekł im: O tym się pytacie między sobą, iżem rzekł: maluczko, a nie ujźrzycie mię, i zasię maluczko, a ujźrzycie mię?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poznał, że chcieli Go pytać, i rzekł do nich: Pytacie się jeden drugiego o to, że powiedziałem: Chwila, a nie będziecie Mnie widzieć, i znowu chwila, a ujrzycie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Poznał Jezus, że go chcieli zapytać, 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Pytacie się nawzajem o to, co powiedziałem: Jeszcze tylko krótki czas, a nie ujrzycie mnie, i znowu krótki czas, a ujrzycie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poznał, że chcieli Go zapytać i powiedział do nich: Pytacie się nawzajem o znaczenie tego, co powiedziałem: Jeszcze krótki czas i nie będziecie Mnie oglądać, i znowu krótki czas, i Mnie ujrzycie.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Jezus, wiedząc, że chcieli Go zapytać, powiedział im: „Zastanawiacie się między sobą nad tym, że powiedziałem: Jeszcze chwila, a nie będziecie Mnie już widzieć, ale wkrótce znowu Mnie zobaczycie.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zauważył, że chcieli Go zapytać, więc odezwał się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„Zastanawiacie się między sobą nad tym, że powiedziałem: Już niedługo, a oglądać mnie nie będziecie, i znowu niedługo, a zobaczycie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Poznał tedy Jezus, że chcieli go pytać, 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 tym się pytacie między sobą, żem rzekł: Mało, a nie ujźrzycie mię; i zasię mało, a oglądacie mię?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wiedział, że chcieli Go zapytać, i powiedział im: - Zastanówcie się między sobą nad tym, że powiedziałem: Jeszcze chwila i nie zobaczycie Mnie, a potem znowu chwila i zobaczycie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Зрозумівши, що хочуть його запитати, Ісус сказав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Чи про те допитуєтеся між собою, що я сказав: незабаром не побачите мене, і знову - незабаром побачите мене?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Rozeznał Iesus że chcieli go wzywać do uwyraźnienia się, i rzekł im: Około tego właśnie szukacie badawczo wspólnie z wzajemnymi że rzekłem: Małe, i nie dla znalezienia teorii oglądacie mnie; i na powrót małe, i będziecie widzieli mnie?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poznał, że chcieli go pytać oraz im powiedział: Pośród was dociekaliście względem tego, czemu powiedziałem: Niewiele, a nie ujrzycie mnie, i znowu niewiele, a zobaczycie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wiedział, że chcą Go zapytać, więc powiedział do nich: "Zapytujecie jeden drugiego, co miałem na myśli, kiedy mówiłem: "Niedługo już mnie nie ujrzycie, ale potem, po niedługim czasie, ujrzycie mnie"?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wiedział, że chcieli go pytać, dlatego im rzekł: ”Czy wypytujecie się o to nawzajem, ponieważ powiedziałem: Za chwilkę mnie nie zobaczycie i znowu za chwilkę mnie ujrzycie?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wiedział, że chcieli Go o to zapytać. Powiedział więc: —Zastanawiacie się, co miałem na myśli, mówiąc: „Już niebawem odejdę. Ale wkrótce zobaczycie Mnie znowu”?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2024-04-19T08:52:25Z</dcterms:modified>
</cp:coreProperties>
</file>