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że będziecie opłakiwać i będziecie lamentować wy, ― zaś świat będzie się radować. Wy zostaniecie zasmuceni, ale ― smutek wasz ku radości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Wy będziecie płakać i rozpaczać,* a świat będzie się weselił; wy będziecie smutni, ale wasz smutek zamieni się w radość.**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płakać będziecie i zawodzić będziecie wy, zaś świat radować się będzie. Wy będziecie zasmuceni, ale smutek wasz radością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16:10&lt;/x&gt;; &lt;x&gt;490 23:27&lt;/x&gt;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28:8&lt;/x&gt;; &lt;x&gt;490 24:41&lt;/x&gt;;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2024-04-20T04:49:23Z</dcterms:modified>
</cp:coreProperties>
</file>