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1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wy teraz przeżywacie smutek. Znów jednak was zobaczę i będziecie się cieszyć całym sercem, a waszej radości nikt was już nie pozbawi.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teraz się smucicie, ale znowu was zobaczę i wasze serce będzie się radowało, a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smutek macie; ale zasię ujrzę was, a będzie się radowało serce wasze, a radości waszej nikt nie odejmie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tedy teraz wprawdzie smutek macie: lecz zasię oglądam was, a będzie się radowało serce wasze, a radości waszej żaden od was nie odejmie.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wy teraz doznajecie smutku. Znowu jednak was zobaczę i rozraduje się serce wasze, a radości waszej nikt wam nie zdoła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teraz się smucicie, lecz znowu ujrzę was, i będzie się radowało serce wasze, a nikt nie odbierze wam radości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wprawdzie się smucicie, lecz znowu was zobaczę i uraduje się wasze serce,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wy - teraz się smucicie, lecz Ja znów was zobaczę i wtedy wasze serce będzie się radowało, a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teraz cierpicie bóle, jednak znowu odwiedzę was i rozraduje się wasze serce, i nikt wam nie odbierze tej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także martwicie się teraz, ale gdy was znów zobaczę, będziecie się cieszyć i nikt nie pozbawi was tej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wy teraz jesteście smutni, ale zobaczę was znowu i serce wasze się rozraduje,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ви, отже, смуток маєте нині. Та знову побачу вас, - і зрадіє ваше серце, і вашої радости вже ніхто не забере від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teraz wprawdzie przykrość macie; na powrót zaś ujrzę was, i będzie rozkosznie wychodziło z środka wasze serce, i tę rozkosz waszą nikt nie unosi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 także macie teraz smutek, ale znów was zobaczę i będzie się radowało wasze serce, a wtedy waszej radości już nikt od was nie zabiera.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 rzeczywiście odczuwacie teraz żal, ale ja znowu was zobaczę. Wtedy wasze serca wypełnią się radością i nikt nie odbierze wam waszej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więc i wy co prawda się smucicie, ale ja was znowu zobaczę i wasze serca będą się radować, a waszej radości nikt wam nie 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przytłacza was smutek, ale gdy zobaczę was znowu, wasze serca napełnią się radością—radością, której już nikt nie zdoła wam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2024-04-26T03:27:05Z</dcterms:modified>
</cp:coreProperties>
</file>