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0"/>
        <w:gridCol w:w="3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― Ojca i przyszedłem na ― świat. Znów zostawiam ― świat i idę do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 znów opuszczam świat i idę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Ojca* i przyszedłem na świat;** *** znów opuszczam świat i idę do Ojca.****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Wyszedłem od Ojca i przyszedłem na świat. Z powrotem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 znów opuszczam świat i idę do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świat, κόσμος, tu w znaczeniu ziemi, pod. w &lt;x&gt;500 16:33&lt;/x&gt;.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13:1&lt;/x&gt;; &lt;x&gt;500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2024-04-19T12:39:15Z</dcterms:modified>
</cp:coreProperties>
</file>