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5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Mnie, aby byli udoskonaleni ku jednemu, aby poznał ― świat, że Ty Mnie wysłałeś i ukochałeś ich, jak Mnie ukochałeś.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nich,* a Ty we Mnie, aby byli dojrzali ku jedności** – aby świat przez to poznał, że Ty Mnie posłałeś i ukochałeś ich tak, jak Mnie*** ukochałeś.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 i ty we mnie, aby byli udoskonaleni ku jednemu, aby poznał świat, że ty mnie wysłałeś i umiłowałeś ich, jako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&lt;x&gt;520 8:9&lt;/x&gt;; &lt;x&gt;530 6:17&lt;/x&gt;; &lt;x&gt;550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dojrzali ku jedności, τετελειωμένοι εἰς ἕν, l.: (1) dojrzali (l. doskonali) w tworzeniu jedności; (2) spełniali się (l. doskonalili się) w jedności.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2024-04-29T03:21:23Z</dcterms:modified>
</cp:coreProperties>
</file>