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1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Ty, Ojcze, od siebie ― chwałą, którą miałem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― świat był,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Ciebie,* zanim zaistniał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wsław mnie ty, Ojcze, u ciebie chwałą, którą miałem, przed (tym jak) świat (był),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2024-04-29T01:39:30Z</dcterms:modified>
</cp:coreProperties>
</file>