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63"/>
        <w:gridCol w:w="3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ile dałeś Mi od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 że wszystkie ile dałeś Mi od Ciebie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 przekonani, że wszystko, cokolwiek Mi dałeś, jest od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poznali, że wszystko, ile dałeś mi, od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 że wszystkie ile dałeś Mi od Ciebie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2024-04-28T22:52:06Z</dcterms:modified>
</cp:coreProperties>
</file>