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udał się na drugą stronę potoku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ze swoimi uczniami za potok Cedron, gdzie był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wyszedł z uczniami swoimi przez potok Cedron, gdzie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wyrzekszy Jezus, wyszedł z uczniami swymi za potok Cedron, kędy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 uczniami swymi za potok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wyszedł Jezus z uczniami swoimi za potok Cedron, gdzie był ogród, do którego wszedł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wyszedł ze swoimi uczniami za potok Cedron, gdzie był ogród, do którego wszedł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udał się z uczniami za potok Cedron, do znajdującego się tam ogrodu. I wszedł do niego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 udał się ze swoimi uczniami na drugą stronę potoku Cedron, gdzie był ogród. Wszedł do niego On sam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modlitwie Jezus udał się z uczniami za miasto, do ogrodu po drugiej stronie potoku Cedron.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wyszedł z uczniami na drugi brzeg potoku Cedron, gdzie był ogród. I wszedł do niego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Ісус вийшов зі своїми учнями на другий бік потоку Кедрону, де був сад, до якого ввійшов разом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wyszedł razem z uczniami swymi na przeciwległy kraniec burzliwego potoku, tego Wywiercony i stąd Posępny i Ponury, tam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oddalił się ze swoimi uczniami poza wezbrany potok Cedronu, gdzie był ogród, do którego przybył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to wszystko, poszedł wraz ze swymi talmidim na drugą stronę potoku, który zimą płynie przez Dolinę Kidronu, na miejsce, gdzie rósł gaj drzew. I wraz ze swymi talmidim wszedł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Jezus udał się ze swymi uczniami na drugą stronę potoku zimowego Kidron, na miejsce, gdzie był ogród, i wszedł tam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 uczniami do ogrodu, znajdującego się za potokiem Cedron.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2024-04-28T18:24:47Z</dcterms:modified>
</cp:coreProperties>
</file>