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Annasza najpierw. Był bowiem teściem ― Kajfasza, który był arcykapłanem ― roku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Annasza;* był bowiem teściem Kajfasza,** *** który tego roku był arcykapłanem.****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zaprowadzili do Annasza najpierw. Był bowiem teściem Kajfasza, który był arcykapłanem roku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latach 6-15 po Chr., lecz został przez Rzymian zdjęty z tego stanowiska i zastąpiony przez własnego syna Eleazara (czyli: Bóg moim wsparciem), następnie przez zięcia. Annasz wciąż jednak uchodził za najwyższego kapłana, zob. &lt;x&gt;490 3:2&lt;/x&gt;; &lt;x&gt;500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Kajfasz, Καϊάφας, </w:t>
      </w:r>
      <w:r>
        <w:rPr>
          <w:rtl/>
        </w:rPr>
        <w:t>קַּיָפָה</w:t>
      </w:r>
      <w:r>
        <w:rPr>
          <w:rtl w:val="0"/>
        </w:rPr>
        <w:t xml:space="preserve"> (qajjafa h), czyli: kamień, nazywany też Józefem, był najwyższym kapłanem w latach 18-36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26:3&lt;/x&gt;; &lt;x&gt;490 3:2&lt;/x&gt;; &lt;x&gt;500 18:24&lt;/x&gt;; &lt;x&gt;510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14:53&lt;/x&gt;; &lt;x&gt;490 22:54&lt;/x&gt;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2024-04-28T00:12:00Z</dcterms:modified>
</cp:coreProperties>
</file>