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swego czasu doradził Żydom, że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Kajfasz był tym, który doradził Żydom, że pożyteczniej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ten był, który Żydom radził,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Kajfasz, który był radę dał Żydom: Że pożyteczno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poradził Żydom, że lepiej jest, aby jeden człowiek zginął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Kaifasz był właśnie tym, który doradził Żydom, że jest lepiej,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Kajfasz doradził Żydom, że lepiej jest,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poradził Żydom: „Lepiej przecież, aby jeden człowiek umarł za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Kajfasz poradził Judejczykom, że lepiej będzie wydać jednego człowieka, aby umarł za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Kaifasz swego czasu zdradził Żydom: Niech raczej jeden człowiek umrze za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Judejczykom, że lepiej, aby jeden człowiek umarł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був той Каяфа, який дав пораду юдеям, що краще одній людині вмерти за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Kaiafas ten który udzielił rady Judajczykom, że przynosi korzyść uczynić jednego jakiegoś niewiadomego człowieka skłonnym odumrzeć w obronie powyżej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Kaifasz był tym, który doradził Żydom, że z powodu ludu jest pożyteczne umrzeć jednemu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właśnie Kajafa doradził przedtem Judejczykom, że dobrze byłoby, gdyby jeden człowiek umarł za lud).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doradził Żydom, że byłoby dla nich korzystne, aby jeden człowiek umarł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Kajfasz powiedział wcześniej żydowskim przywódcom, że lepiej będzie, aby jeden człowiek umarł za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2024-04-28T04:08:32Z</dcterms:modified>
</cp:coreProperties>
</file>