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Piotr stanął przy ― drzwiach na zewnątrz. Odszedł więc ― uczeń ― inny ― znany ― arcykapłanowi i powiedział ― odźwiernej, i wprowadził ―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ten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stał przy drzwiach na zewnątrz. Wyszedł więc uczeń, (ten) znajomy arcykapłana i rzekł odźwiernej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(ten) inny który był znany arcykapłanowi i powiedział odźwiernej i wprowadził 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2024-04-27T17:32:09Z</dcterms:modified>
</cp:coreProperties>
</file>