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3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Jeśli źle powiedziałem, zaświadcz o ― złym; jeśli zaś dobrze, co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jeśli źle powiedziałem poświadcz o złym jeśli zaś dobrze co Mnie uderzasz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Jeśli niewłaściwie powiedziałem, poświadcz, że to było niewłaściwe, a jeśli właściwie,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źle powiedziałem, zaświadcz o złym, jeśli zaś dobrze, co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jeśli źle powiedziałem poświadcz o złym jeśli zaś dobrze co Mnie uderzasz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2024-04-28T15:28:54Z</dcterms:modified>
</cp:coreProperties>
</file>