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5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się. Powiedzieli więc mu: Czy i ty z ― uczniów Jego jesteś? Zaprzeczył ów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się.* Zapytali go zatem: Czy i ty nie jesteś (jednym) z Jego uczniów? On wyparł się i powiedział: Nie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Szymon Piotr stojący i grzejący się. Powiedzieli więc mu: Czy i ty z uczniów jego jesteś? Wyparł się ów i powiedział: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2024-04-28T17:33:25Z</dcterms:modified>
</cp:coreProperties>
</file>