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2"/>
        <w:gridCol w:w="4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Jeśli nie byłby ten zło czyniący, nie ― tobie wydalibyśmy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kiedykolwiek ci wydaliśmy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i powiedzieli mu: Gdyby On nie był złoczyńcą,* nie wydalibyśmy Go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Gdyby nie był ten zło czyniący. nie by ci wydalibyśmy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(kiedy)kolwiek ci wydaliśmy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nie był przestępcą — odpowiedzieli —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Gdyby on nie był złoczyńcą,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i rzekli: Być ten nie był złoczyńcą, tedybyśmy ci go nie podali.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By ten nie był złoczyńcą, nie podalibyśmy go byli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rzekli do niego: Gdyby to nie był złoczyńca,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mu, mówiąc: Gdyby ten nie był złoczyńcą,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mu: Gdyby On nie był złoczyńcą,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„Nie wydalibyśmy Go tobie, gdyby On nie był złoczyńcą”.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mu, rzekli: „Gdyby On nie był złoczyńcą, nie wydalibyśmy Go tobie”.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- Gdyby to nie był przestępca, nie przekazalibyśmy go tobie!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Piłat: - Zabierzcie Go i osądzicie według waszego Prawa. Judejczycy mu odrzekli: - Nam nie wolno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і сказали: Якби він не був злочинцем, ми не видали б його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Odróżnili się dla odpowiedzi i rzekli mu: O ile nie był ten właśnie złe czyniący, nie by tobie przekazaliśmy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Gdyby ten nie był złoczyńcą, to byśmy ci go nie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"Gdyby niczego złego nie uczynił, tobyśmy go do ciebie nie prowadzili".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rzekli mu: ”Gdyby ten człowiek nie był winowajcą, nie wydalibyśmy go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 nie był przestępcą, nie przyprowadzalibyśmy go do ciebie—odpowiedzieli.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2024-04-28T10:13:19Z</dcterms:modified>
</cp:coreProperties>
</file>