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5"/>
        <w:gridCol w:w="4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znów do ― pretorium ― i zawołał ― Jezusa i powiedział Mu: Ty jesteś ― Król ― Judejczyków?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do pretorium znów Piłat i zawołał Jezusa i powiedział Mu Ty jesteś król judejski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znów wszedł do pretorium, przywołał Jezusa i zapytał Go: Czy Ty jesteś królem* Żydów?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więc znów do pretorium Piłat i zawołał Jezusa i powiedział mu: Ty jesteś król Judejczyków?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do pretorium znów Piłat i zawołał Jezusa i powiedział Mu Ty jesteś król judejski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wszedł więc znów do pałacu, przywołał Jezusa i zapytał: Czy Ty jesteś królem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znowu wszedł do ratusza, wezwał Jezusa i zapytał go: Czy ty jesteś królem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zasię wszedł Piłat na ratusz i zawołał Jezusa i rzekł mu: Tyżeś jest król żydowski?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tedy zasię Piłat do ratusza i wezwał Jezusa, i rzekł mu: Tyś jest król Żydowski?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powtórnie wszedł do pretorium, a przywoławszy Jezusa, rzekł do Niego: Czy ty jesteś Królem żydowskim?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 wszedł Piłat do zamku i zawołał Jezusa, mówiąc do niego: Czy Ty jesteś królem żydowskim?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wrócił do pretorium, zawołał Jezusa i Go zapytał: Czy Ty jesteś królem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znowu wrócił do pretorium, przywołał Jezusa i zapytał Go: „Czy Ty jesteś królem Żydów?”.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wycofał się do środka pretorium, przywołał Jezusa i zapytał Go: „To Ty jesteś królem Judejczyków?”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wszedł z powrotem do pretorium, wezwał Jezusa i zapytał go: - Czy ty jesteś królem Żydów?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Czy ty mówisz to sam od siebie, czy też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Знову Пилат увійшов до преторію, покликав Ісуса і сказав йому: Чи ти юдейський цар?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więc na powrót do pretorium Pilatos i przygłosił określonego Iesusa i rzekł mu: Ty jakościowo jesteś ten wiadomy król Judajczyków?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Piłat znowu wszedł do pretorium, zawołał Jezusa i mu powiedział: Czy ty jesteś król żydowski?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wrócił więc do siedziby dowództwa, wezwał Jeszuę i powiedział do Niego: "Czy jesteś królem Żydów?"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Piłat znowu wszedł do pałacu namiestnikowskiego i zawołał Jezusa, i rzekł do niego: ”Czy jesteś królem Żydów?”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wrócił więc do rezydencji i polecił, aby przyprowadzono Jezusa. —Jesteś Królem Żydów?—zapytał.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2:2&lt;/x&gt;; &lt;x&gt;500 1:49&lt;/x&gt;; &lt;x&gt;500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2024-04-27T16:48:49Z</dcterms:modified>
</cp:coreProperties>
</file>