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9"/>
        <w:gridCol w:w="3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Od siebie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ty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2024-04-27T18:36:34Z</dcterms:modified>
</cp:coreProperties>
</file>