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3"/>
        <w:gridCol w:w="4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powiedział im: Ja jestem, cofnęli się do ― tyłu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powiedział im że Ja jestem odeszli do tyłu i upadli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powiedział im: Ja jestem, cofnęli się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odeszli do tyłu i upadli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powiedział im że Ja jestem odeszli do tyłu i upadli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powiedział im: Ja jestem, cofnęli się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im powiedział: Ja jestem, cofnęli się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skoro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postąpili nazad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im tedy rzekł: Jam jest, poszli nazad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[Jezus] rzekł do nich: JA JESTEM, cofnęli się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cofnęli się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powiedział im: Ja jestem, cofnęli się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usłyszeli: „Ja jestem”, cofnęli się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ja jestem”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cofnęli się i upadli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Żem ja jest,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poszli na zad, i padli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Jezus powiedział: Ja nim jestem - cofnęli się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Щойно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я,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- як вони подалися назад і попадали на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rzekł im: Ja jestem, odeszli do tych miejsc skierowanych do tyłu i padli na prostacki przyziem.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im powiedział: Jam Jest, postąpili do tyłu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powiedział: "JAM JEST", cofnęli się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rzekł do nich: ”Ja nim jestem”, cofnęli się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powiedział: „JA JESTEM”, wszyscy cofnęli się i padli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2024-04-27T13:41:42Z</dcterms:modified>
</cp:coreProperties>
</file>