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7"/>
        <w:gridCol w:w="3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2024-04-27T14:22:59Z</dcterms:modified>
</cp:coreProperties>
</file>