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3"/>
        <w:gridCol w:w="4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że Ja jestem;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powiedziałem wam że Ja jestem jeśli więc Mnie szukacie pozwólcie tym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Powiedziałem wam, że Ja jestem; jeśli więc Mnie szukacie, pozwólcie tym odejść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 ja jestem. Jeśli więc mnie szukacie, dopuśćcie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powiedziałem wam że Ja jestem jeśli więc Mnie szukacie pozwólcie tym odchodzić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2024-04-27T22:48:42Z</dcterms:modified>
</cp:coreProperties>
</file>