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więc ―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zatem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wydał go im, aby ukrzyżowany został. Wzięli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2024-04-29T04:19:53Z</dcterms:modified>
</cp:coreProperties>
</file>