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Piłatowi ― arcykapłani ― Judejczyków: Nie pisz ― Król ― Judejczyków, ale, że ów powiedział: Królem jestem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mówili w związku z tym Piłatowi: Nie pisz: Król Żydów,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Piłatowi arcykapłani Judejczyków: Nie pisz: Król Judejczyków, ale że on powiedział: Królem jestem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2024-04-29T02:04:33Z</dcterms:modified>
</cp:coreProperties>
</file>