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4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żołnierze, kiedy ukrzyżowali ― Jezusa, wzięli ― szaty jego i czynili cztery części, każdemu żołnierzowi część, i ― tunikę. Była zaś ― tunika bez szwu, od ― góry tkana przez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zatem, gdy ukrzyżowali Jezusa, wzięli Jego szaty i podzielili (je) na cztery części – każdemu żołnierzowi część – oraz tunikę. Tunika jednak była bez szwu,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żołnierze. gdy ukrzyżowali Jezusa, wzięli szaty jego i uczynili cztery części, każdemu żołnierzowi część, i tunikę. Była zaś tunika bez szwu, od góry tkana przez całe.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2024-04-29T07:29:36Z</dcterms:modified>
</cp:coreProperties>
</file>