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Judejczycy, ponieważ Przygotowanie było, aby nie pozostały na ― krzyżu ― ciała w ― szabat, był bowiem wielki ― dzień owego ― szabatu, prosili ― Piłata, aby zostały połamane ich ― golenie i zostali usunięci.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że był to Dzień Przygotowania (i chodziło o to), aby ciała nie pozostały przez szabat na krzyżu* – dzień tego szabatu był bowiem wielki – Żydzi prosili Piłata, aby im połamano golenie** i usunięto.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[Zatem Judejczycy, skoro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było, aby nie pozostały na krzyżu ciała w szabat, był bowiem wielki dzień owego szabatu, poprosili Piłata, aby połamane zostały ich golenie i usunięci zostali.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że był to Dzień Przygotowania Paschy i chodziło o to, aby ciała nie pozostały przez szabat na krzyżu — dzień tego szabatu był bowiem bardzo uroczysty — Żydzi prosili Piłata, aby skazańcom połamano podudzia i usunięto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Żydzi, aby ciała nie zostały na krzyżu na szabat, ponieważ był dzień przygotowania (bo ten dzień szabatu był wielkim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), prosili Piłata, aby połamano im golenie i zdjęto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Żydowie, aby ciała na krzyżu na sabat nie zostały, ponieważ był dzień przygotowania, (albowiem był wielki on dzień sabatu,) prosili Piłata, aby im golenie połamano, i zdjęto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 (ponieważ był dzień Przygotowania), aby na szabbat nie zostały ciała na krzyżu (abowiem był wielki on dzień szabbatu), prosili Piłata, aby połamano goleni ich a zjęto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Przygotowania, aby zatem ciała nie pozostawały na krzyżu w szabat – ów bowiem dzień szabatu był wielkim świętem – Żydzi prosili Piłata, żeby ukrzyżowanym połamano golenie i usunięto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Przygotowania, aby więc ciała nie pozostawały przez sabat na krzyżu, albowiem dzień tego sabatu był uroczysty, Żydzi prosili Piłata, aby im połamano golenie i zdjęto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dzień Przygotowania, a ten szabat był wielkim świętem, aby ciała nie pozostały na krzyżu w szabat, Żydzi poprosili Piłata, żeby ukrzyżowanym połamano golenie i ich usunięto.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przygotowania Paschy, i aby ciała nie wisiały na krzyżach w szabat - był to bowiem uroczysty dzień szabatu - Żydzi poprosili Piłata o połamanie nóg skazańcom i usunięcie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był to Dzień Przygotowania, a zatem, aby ciała nie pozostały w szabat na krzyżu, gdyż dzień owego szabatu był wielki, Judejczycy poprosili Piłata, żeby po złamaniu goleni usunąć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było to w przeddzień święta Paschy, prosili Żydzi Piłata, by nakazał dobić skazańców przez połamanie kości i pogrzebać. Obawiali się bowiem, aby ciała ich nie pozostały na krzyżach w czasie sabatu, bo właśnie ten sabat był wielkim świętem.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Dzień Przygotowania, Judejczycy (nie chcąc), aby ciała pozostawały przez szabat na krzyżu, bo dzień tego szabatu był wielkim świętem, poprosił Piłata, aby połamano golenie skazańcom i zdjęto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огляду на те, що була п'ятниця, юдеї, - щоб не лишилися на хресті тіла в суботу, бо був Великдень тієї суботи, - просили Пилата, щоб перебили їхні голінки й забрали.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Judajczycy, gdyż dzień Podstępne Przygotowanie Sztucznego Materialnego Urządzenia jakościowo był, aby nie jako jeden pozostałby na tym palu te cielesne organizmy w tym sabacie - jakościowo był bowiem wielki dzień owego sabatu - wezwali do uwyraźnienia się Pilatosa aby zostałyby odgórnie strzaskane ich golenie i zostałyby uniesione.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Żydzi ponieważ było Przygotowanie aby w odpoczynek ciała nie pozostały na krzyżu (bowiem czas tego odpoczynku był długi), poprosili Piłata by zostały połamane ich golenie oraz zostali usunięci.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i Judejczycy nie chcieli, żeby ciała pozostawały na palach w szabbat, ponieważ był to szczególnie ważny szabbat. Poprosili więc Piłata, aby kazał połamać nogi i usunąć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było Przygotowanie, Żydzi, nie chcąc, żeby ciała pozostawały na palach męki w sabat (bo dzień tego sabatu był wielki), poprosili Piłata, by skazańcom połamano nogi i zabrano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poprzedzający szabat i wielkie święto, żydowscy przywódcy nie chcieli zostawić martwych ciał na krzyżach do następnego dnia. Poprosili więc Piłata, aby połamano skazańcom nogi, przyspieszając ich śmierć, i usunięto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21:23&lt;/x&gt;; &lt;x&gt;60 8:29&lt;/x&gt;; &lt;x&gt;60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golenie, σκέλη, l. nogi, od bioder po palce, &lt;x&gt;500 19:31&lt;/x&gt;L.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2024-04-28T23:54:28Z</dcterms:modified>
</cp:coreProperties>
</file>