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Judejczycy, ponieważ Przygotowanie było, aby nie pozostały na ― krzyżu ― ciała w ― szabat, był bowiem wielki ― dzień owego ― szabatu, prosili ― Piłata, aby zostały połamane ich ― golenie i 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(i chodziło o to), aby ciała nie pozostały przez szabat na krzyżu* – dzień tego szabatu był bowiem wielki – Żydzi prosili Piłata, aby im połamano golenie** i usunięto.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[Zatem Judejczycy, skoro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było, aby nie pozostały na krzyżu ciała w szabat, był bowiem wielki dzień owego szabatu, poprosili Piłata, aby połamane zostały ich golenie i usunięci zostali.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21:23&lt;/x&gt;; &lt;x&gt;60 8:29&lt;/x&gt;; &lt;x&gt;60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golenie, σκέλη, l. nogi, od bioder po palce, &lt;x&gt;500 19:31&lt;/x&gt;L.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2024-04-29T01:31:52Z</dcterms:modified>
</cp:coreProperties>
</file>