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jeszcze bardziej zaniepokoiły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Piłat usłyszał te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się zląkł.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Piłat usłyszał tę mowę, barziej się ulękł.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ten zarzut, bardzo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 słowa Piłat usłyszał, jeszcze większe poczuł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bardzo zaniepokoiły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 bardziej zaniepokoił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Пилат почув це слово, то ще більше злякався.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Pilatos ten właśnie wiadomy odwzorowany wniosek, bardziej przestraszył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to słowo, bardziej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jeszcze bardziej się wystraszył.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Piłat usłyszał tę wypowiedź, tym bardziej się przestraszył;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jeszcze bardziej przestraszyły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2024-04-29T01:19:11Z</dcterms:modified>
</cp:coreProperties>
</file>