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8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― pretorium znów i mówi ― Jezusowi: Skąd jesteś Ty? ― Zaś Jezus odpowiedzi 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wszedł do pretorium i zapytał Jezusa: Skąd Ty jesteś? Ale Jezus nie dał mu odpowiedzi.*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do pretorium znów i mówi Jezusowi: Skąd jesteś ty? Zaś Jezus odpowiedzi nie dał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pretorium znów i mówi Jezusowi skąd jesteś Ty zaś Jezus odpowiedzi nie dał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26:62-63&lt;/x&gt;; &lt;x&gt;480 14:61&lt;/x&gt;; &lt;x&gt;490 23:9&lt;/x&gt;; &lt;x&gt;470 27:26-44&lt;/x&gt;; &lt;x&gt;480 15:15-32&lt;/x&gt;; &lt;x&gt;490 23:24-43&lt;/x&gt;; &lt;x&gt;470 27:45-54&lt;/x&gt;; &lt;x&gt;480 15:33-39&lt;/x&gt;; &lt;x&gt;490 23:44-48&lt;/x&gt;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2024-04-29T02:59:04Z</dcterms:modified>
</cp:coreProperties>
</file>