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3"/>
        <w:gridCol w:w="4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― Judejczycy: Czterdzieści i sześć lat budowano ― świątynię tę, i ty w trzy dni podniesiesz 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Judejczycy czterdzieści i sześć lat została zbudowana świątynia ta a Ty w trzy dni wzniesiesz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powiedzieli więc: Czterdzieści sześć lat* budowano ten przybytek, a Ty w trzy dni go wzniesiesz?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Judejczycy: Czterdzieści i sześć lat budowany był przybytek ten, a ty w trzy dni podniesiesz 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Judejczycy czterdzieści i sześć lat została zbudowana świątynia ta a Ty w trzy dni wzniesiesz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na to: Czterdzieści sześć lat budowano tę świątynię, a Ty wzniesiesz ją w trzy dni?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powiedzieli: Czterdzieści sześć lat budowano tę świątynię, a ty ją w trzy dni wzniesiesz?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tedy Żydowie: Czterdzieści i sześć lat budowano ten kościół, a ty go we trzech dniach wystawisz?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tedy Żydowie: Czterdzieści i sześć lat budowano ten kościół, a ty go we trzech dniach wystawisz?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Niego Żydzi: Czterdzieści sześć lat budowano tę świątynię, a Ty ją wzniesiesz w przeciągu trzech dni?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rzekli Żydzi: Czterdzieści sześć lat budowano tę świątynię, a Ty w trzy dni chcesz ją odbudować?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Żydzi powiedzieli: Czterdzieści sześć lat budowano tę świątynię, a Ty w trzy dni ją odbudujesz?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odrzekli: „Czterdzieści sześć lat budowano tę świątynię, a Ty chcesz ją wznieść w ciągu trzech dni?”.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Judejczycy powiedzieli: „Już czterdzieści sześć lat, jak zaczęto budować tę świątynię, a Ty w trzy dni ją postawisz?”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Żydzi na to: - Budowa tej świątyni trwała czterdzieści sześć lat, a ty w ciągu trzech dni chcesz ją odbudować?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Judejczycy powiedzieli: - Czterdzieści sześć lat budowano tę świątynię, a Ty ją w trzy nie zbudujesz?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Сказали юдеї: Сорок шість років будувався цей храм, а ти за три дні збудуєш його?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Judajczycy: Czterdziestoma i sześcioma latami zostało zbudowane miejsce osiedlenia bóstwa to właśnie, i ty w trzech dniach wzbudzisz w górę 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Żydzi powiedzieli: Ta Świątynia była budowana czterdzieści sześć lat, a ty ją wzniesiesz w trzy dni?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rzekli: "Czterdzieści sześć lat budowano tę Świątynię, a ty masz zamiar wznieść ją w trzy dni?".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 powiedzieli: ”Tę świątynię budowano czterdzieści sześć lat, a ty ją wzniesiesz w trzy dni?”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—Co takiego?!—wykrzyknęli. —Budowano ją czterdzieści sześć lat, a ty odbudujesz ją w trzy dni?!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Budowę świątyni zaczęto w 18 roku panowania Heroda Wielkiego, które rozpoczęło się w 19 r. p. Chr. Czterdzieści sześć lat przypada zatem na Paschę 27/28 roku (&lt;x&gt;500 2:20&lt;/x&gt;L.).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2024-04-28T16:09:00Z</dcterms:modified>
</cp:coreProperties>
</file>