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5"/>
        <w:gridCol w:w="5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skosztował ― starosta ― wodę winem co stała się, i nie wiedział skąd jest, ― zaś słudzy wiedzieli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[ci, którzy]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zaczerpnęli ― wodę, woła ― oblubieńca ― starosta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skosztował starosta wody winem która jest stająca się a nie wiedział skąd jest zaś słudzy wiedzieli którzy zaczerpnęli wody woła oblubieńca starosta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starosta spróbował wody, która stała się winem* – a nie wiedział, skąd jest, choć wiedzieli posługujący, którzy zaczerpnęli wody – starosta zawołał pana młodego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spróbował mistrz ceremonii* wody winem stałej się, i nie wiedział skąd jest, zaś słudzy wiedzieli, (ci) (którzy zaczerpnęli) wodę, woła pana młodego mistrz ceremonii*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skosztował starosta wody winem która jest stająca się a nie wiedział skąd jest zaś słudzy wiedzieli którzy zaczerpnęli wody woła oblubieńca starosta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starosta spróbował wody, która stała się winem — a nie wiedział, skąd się ono wzięło, gdyż wiedzieli o tym tylko posługujący, którzy zaczerpnęli wody — zawołał pana młodego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przełożony wesela skosztował wody, która stała się winem (a nie wiedział, skąd pochodziło, lecz słudzy, którzy zaczerpnęli wody, wiedzieli), zawołał oblubieńca.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skosztował przełożony wesela onej wody, która się stała winem, (a nie wiedział, skąd by było; lecz słudzy wiedzieli, którzy wodę czerpali), zawołał on przełożony oblubieńca;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skosztował przełożony wesela wody, która się zstała winem, a nie wiedział, skąd by było, lecz słudzy wiedzieli, którzy wodę czerpali, wezwał oblubieńca przełożony wesela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starosta weselny skosztował wody, która stała się winem – a nie wiedział, skąd ono pochodzi, ale słudzy, którzy czerpali wodę, wiedzieli przywołał pana młodego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gospodarz wesela skosztował wody, która się stała winem, (a nie wiedział, skąd jest, lecz słudzy, którzy zaczerpnęli wody, wiedzieli), przywołał oblubieńca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gospodarz wesela spróbował wody, która stała się winem – a nie wiedział, skąd jest, słudzy zaś, którzy czerpali wodę, wiedzieli – zawołał pana młodego.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przewodniczący uczty skosztował wody przemienionej w wino, a nie wiedział, skąd było - służący natomiast, którzy zaczerpnęli wodę, wiedzieli - poprosił pana młodego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starosta spróbował tej wody, która winem się stała, a nie wiedział, skąd jest, tylko słudzy, którzy nabrali wody, wiedzieli, przywołał pana młodego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Starosta weselny nie wiedział, skąd pochodziło wino; usługujący natomiast wiedzieli, że zaczerpnęli wody. Gdy spróbował wody, która przemieniła się w wino, wezwał pana młodego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gospodarz skosztował wody przemienionej w wino - a nie wiedział skąd (to wino) się wzięło, bo (tylko) usługujący, którzy nabrali wody, wiedzieli - wezwał pana młodego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староста покуштував воду, що стала вином, то не знав, звідки воно; слуги ж, які зачерпували воду, знали; кличе тоді староста молодого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posmakował ten naczelnik uczty tę wodę jako niewiadome wino stałą się - i nie od przedtem wiedział skąd jest, ci zaś usługujący od przedtem wiedzieli, ci którzy później zaczerpnęli tę wodę - przygłasza oblubieńca naczelnik uczty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mistrz ceremonii skosztował wody, która stała się winem, a nie wiedział skąd ono jest (ale wiedzieli słudzy, co zaczerpnęli wodę), mistrz ceremonii woła oblubieńca,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ów skosztował tej wody, a zmieniła się ona w wino! Nie wiedział, skąd się ono wzięło, ale wiedzieli to słudzy, którzy zaczerpnęli wody. Zawołał więc pana młodego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gospodarz uczty skosztował wody, która się zamieniła w wino – ale nie wiedział, skąd się wzięło, chociaż ci usługujący, którzy zaczerpnęli wody, wiedzieli – ów gospodarz uczty zawołał oblubieńca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gospodarz skosztował wody przemienionej w wino (nie wiedząc, skąd się wzięło, choć słudzy wiedzieli), zawołał pana młodego i rzekł: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Nadzorujący porządek i obsługę na uczcie, szef służby.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2024-04-27T18:45:39Z</dcterms:modified>
</cp:coreProperties>
</file>