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77"/>
        <w:gridCol w:w="41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powiedziawszy odwróciła się do ― tyłu, i widzi ― Jezusa stojącego, a nie wiedziała, że Jezus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powiedziawszy odwróciła się do tyłu i widzi Jezusa stojącego i nie wiedziała że Jezus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powiedziała, obróciła się za siebie i widzi Jezusa, stojącego — lecz nieświadoma, że to jest Jezus.*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powiedziawszy zwróciła się do tyłu i widzi Jezusa stojącego, i nie wiedziała, że Jezus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powiedziawszy odwróciła się do tyłu i widzi Jezusa stojącego i nie wiedziała że Jezus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12:50&lt;/x&gt;; &lt;x&gt;520 8:29&lt;/x&gt;; &lt;x&gt;650 2:10-12&lt;/x&gt;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2024-03-29T06:15:39Z</dcterms:modified>
</cp:coreProperties>
</file>