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02"/>
        <w:gridCol w:w="56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mu ― Inni uczniowie: Zobaczyliśmy ― Pana. ― Zaś powiedział im: Jeśli nie zobaczę w ― rękach Jego ― śladu ― gwoździ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włożę ― palec mój w ― miejsce ― gwoździ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włożę mą ― rękę w ― bok Jego, nie ― uwierzę.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mu inni uczniowie widzieliśmy Pana zaś powiedział im jeśli nie zobaczyłbym na rękach Jego śladu gwoździ i włożyłbym palec mój w ślad gwoździ i włożyłbym rękę moją w bok Jego nie uwierzę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mu więc inni uczniowie: Widzieliśmy Pana.* A on im odpowiedział: Jeśli nie zobaczę na Jego rękach śladu gwoździ i nie włożę mojego palca w ślad po gwoździach, i nie włożę mojej ręki w Jego bok – nigdy nie uwierzę!**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więc mu inni uczniowie: Ujrzeliśmy Pana. On zaś powiedział im: Jeśli nie zobaczę na rękach jego śladu gwoździ i włożę palec mój w ślad gwoździ i włożę moją rękę w bok jego, nie uwierzę.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mu inni uczniowie widzieliśmy Pana zaś powiedział im jeśli nie zobaczyłbym na rękach Jego śladu gwoździ i włożyłbym palec mój w ślad gwoździ i włożyłbym rękę moją w bok Jego nie uwierzę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21:7&lt;/x&gt;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16:11&lt;/x&gt;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2024-04-25T09:06:39Z</dcterms:modified>
</cp:coreProperties>
</file>