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9"/>
        <w:gridCol w:w="5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dniach ośmiu znów byli wewnątrz ― uczniowie Jego, i Tomasz z nimi. Przychodzi ― Jezus,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[gdy były]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drzwi zamknięte, i stanął na ― środku i powiedział: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ośmiu znów byli wewnątrz uczniowie Jego i Tomasz z nimi przychodzi Jezus drzwi gdy są zamknięte i stanął na środku i powiedział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ośmiu dniach znów Jego uczniowie byli wewnątrz i Tomasz razem z nimi. Wtem, mimo zamkniętych drzwi, zjawił się Jezus,* stanął pośród nich i powiedział: Pokój wam!**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dniach ośmiu znowu byli wewnątrz uczniowie jego i Tomasz z nimi. Przychodzi Jezus, drzwi (gdy były zamknięte), i stanął na środku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ośmiu znów byli wewnątrz uczniowie Jego i Tomasz z nimi przychodzi Jezus drzwi gdy są zamknięte i stanął na środku i powiedział pokój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14:27&lt;/x&gt;;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2024-04-20T09:21:59Z</dcterms:modified>
</cp:coreProperties>
</file>