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81"/>
        <w:gridCol w:w="32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Jezus i bierze ― chleb i daje im, i ― rybkę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Jezus i bierze chleb i daje im i rybkę podobnie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podszedł, wziął chleb i dał im – podobnie i rybę.*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Jezus i bierze chleb i daje im, i rybkę podobnie.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Jezus i bierze chleb i daje im i rybkę podobnie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14:19&lt;/x&gt;; &lt;x&gt;470 15:36&lt;/x&gt;; &lt;x&gt;490 24:30&lt;/x&gt;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2024-04-25T15:32:57Z</dcterms:modified>
</cp:coreProperties>
</file>