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go zobaczył, zapytał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ujrzawszy Piotr, rzekł Jezusowi: Panie!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ujźrzawszy Piotr, rzekł Jezusowi: Panie,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go Piotr ujrzał, rzekł do Jezusa: Panie, a co z tym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widząc go, rzekł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zobaczył, zapytał Jezusa: Panie, a z tym, co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spostrzegł, rzekł do Jezusa: „Panie, a co z 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Piotr go zobaczył, rzekł do Jezusa: „Panie, a co z tym?”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ucznia zobaczył Piotr i zapytał: - Panie, a co stanie się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 Piotr mówi Jezusowi: -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його, Петро каже Ісусові: Господи, а цей чого?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więc ujrzawszy Petros powiada Iesusowi: Utwierdzający panie, ten właśnie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Piotr go zobaczył, mówi Jezusowi: Panie, a co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go, Kefa powiedział do Jeszui: "Panie, a co z 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go zobaczył, powiedział do Jezusa: ”Panie, co ten będzie robił?”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—Panie! A co będzie z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2024-04-26T20:05:19Z</dcterms:modified>
</cp:coreProperties>
</file>