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zobaczywszy ― Piotr mówi ― Jezusowi: Panie, ten zaś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zobaczywszy Piotr mówi Jezusowi: Panie, ten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2024-04-19T22:23:35Z</dcterms:modified>
</cp:coreProperties>
</file>