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to ― słowo do ― braci, że ― uczeń ów nie umiera. Nie powiedział zaś mu ― Jezus, że nie umiera, ale: Jeśli go chcę pozostawić aż przychodzę, co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ta pogłoska,* że ten uczeń nie umrze; Jezus jednak nie powiedział, że nie umrze, lecz: A gdybym chciał, aby on pozostał, aż przyjdę – co ci do tego?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więc to słowo do braci, że uczeń ów nie umiera. Nie powiedział zaś mu Jezus, że nie umiera,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on, chcę, (by) (pozostał) aż przychodzę, [co (to) do ciebie]?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pogłoska, że ten uczeń nie umrze. Jezus jednak nie powiedział, że nie umrze, lecz: A gdybym chciał, by on pozostał, aż przyjdę —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wśród braci wieść, że ten uczeń nie umrze. Jezus jednak nie powiedział mu, że nie umrze, ale: Jeśli chcę, aby został,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wyszła ta powieść między braci, żeby on uczeń umrzeć nie miał. Lecz mu nie rzekł Jezus, iż nie miał umrzeć;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chcę, aby został aż przyjdę, cóż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Gruchnęła tedy ta mowa między bracią, iż on uczeń nie umrze. Lecz nie rzekł Jezus: Nie umrze, ale: Tak chcę, żeby on został,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wśród braci wieść, że uczeń ów nie umrze. Ale Jezus nie powiedział mu, że nie umrze, lecz: Jeśli Ja chcę, aby pozostał, aż przyjdę, to cóż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rozeszła się wśród braci ta wieść, że ów uczeń nie umrze; wszakże Jezus nie powiedział, że nie umrze, lecz: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gdybym zechciał, aby ten pozostał, aż przyjdę,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wieść wśród braci, że ten uczeń nie umrze. Jezus jednak nie powiedział mu, że nie umrze, ale: Jeśli chcę, aby pozostał aż przyjdę, to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wiadomość, że ten uczeń nie umrze. Tymczasem Jezus wcale mu nie powiedział, że nie umrze, lecz: „Jeśli zechcę, aby on pozostał aż do mego powrotu, czy to twoja sprawa?”.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Rozeszła się wtedy między braćmi taka wieść, że ten uczeń nie umrze. Jednak Jezus nie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umrze”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bym chciał, aby on pozostał aż do mego przybycia, co ci do tego?”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Wyszła tedy ona mowa między bracią, iż uczeń on nie umrze; A nie rzekł mu Jezus, iż nie umrze;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Jeślibym chciał, żeby on trwał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wśród braci taka wieść, że ten uczeń nie umrze. Ale Jezus nie powiedział Piotrowi, że (ten uczeń) nie umrze, ale: A jeśli zechcę, aby pozostał, dopóki nie przyjdę? (Co tobie do tego?)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рознеслося це слово між братами, що той учень не помре. Але Ісус не сказав йому, що не помре, але: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хочу, щоб він залишився, доки не прийду, - що тобі?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ten właśnie odwzorowany wniosek do braci, że uczeń ów nie odumiera. Nie rzekł zaś mu Iesus że nie odumiera, ale: Jeżeli ewentualnie jego ewentualnie teraz chcę uczynić mogącym teraz pozostawać dopóki teraz przyjeżdżam, co to istotnie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to słowo między braci, że ten uczeń nie jest śmiertelny. Ale Jezus nie powiedział mu, że nie jest śmiertelny, ale: Jeśli chcę, aby ten pozostawał na miejscu póki chodzę, dlaczego w twojej obecności?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rozeszło się słowo pomiędzy braćmi, że ów talmid nie umrze. Ale Jeszua nie powiedział, że on nie umrze, tylko: "Jeśli zechcę, aby dotrwał do chwili, aż przyjdę, to co ci do tego?".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tego wśród braci rozeszła się ta wypowiedź, że ów uczeń nie umrze. Jednakże Jezus nie rzekł im, iż on nie umrze, lecz: ”Jeżeli moją wolą jest, aby on pozostał, aż przyjdę, to co tobie do tego?”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rozeszła się wśród uczniów pogłoska, że uczeń ten nie umrze. Ale Jezus nie powiedział, że on nie umrze, tylko: „Może zechcę, aby pozostał aż do mojego powtórnego przyjścia? Po co ci to wiedzieć?”.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wieść; gr. λόγος jest bardzo pojemne znaczeniowo.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2024-03-28T20:03:45Z</dcterms:modified>
</cp:coreProperties>
</file>