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0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to ― słowo do ― braci, że ― uczeń ów nie umiera. Nie powiedział zaś mu ― Jezus, że nie umiera, ale: Jeśli go chcę pozostawić aż przychodzę, co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ta pogłoska,* że ten uczeń nie umrze; Jezus jednak nie powiedział, że nie umrze, lecz: A gdybym chciał, aby on pozostał, aż przyjdę – co ci do tego?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Wyszło więc to słowo do braci, że uczeń ów nie umiera. Nie powiedział zaś mu Jezus, że nie umiera,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on, chcę, (by) (pozostał) aż przychodzę, [co (to) do ciebie]?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wieść; gr. λόγος jest bardzo pojemne znaczeniowo.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2024-04-25T15:44:23Z</dcterms:modified>
</cp:coreProperties>
</file>