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7"/>
        <w:gridCol w:w="4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inni uczniowie ― łódką przybyli, nie bowiem byli daleko od ― ziemi ale jakieś z łokci dwieście, ciągnąc ― sieć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rybami.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inni uczniowie łódeczką przybili nie bowiem byli daleko od ziemi ale około z łokci dwieście ciągnąc sieć z rybami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uczniowie przypłynęli łódką – byli bowiem niedaleko od brzegu, około dwustu łokci* – ciągnąc sieć z rybami.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inni uczniowie łódką przybyli, nie bowiem byli daleko od ziemi, ale jakieś z łokci dwieście, ciągnąc sieć ryb.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inni uczniowie łódeczką przybili nie bowiem byli daleko od ziemi ale około z łokci dwieście ciągnąc sieć (z) rybami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uczniowie przypłynęli łódką, ciągnąc sieć z rybami, byli bowiem niedaleko od brzegu, około stu metrów.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uczniowie przypłynęli łodzią (bo byli niedaleko od brzegu, około dwustu łokci), ciągnąc sieć z rybami.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drudzy zasię uczniowie przybyli w łodzi; (bo niedaleko było od brzegu, ale jakoby na dwieście łokci) ciągnąc sieć z rybami.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drudzy uczniowie przypłynęli w łodzi (bo niedaleko byli od ziemie, ale jakoby na dwieście łokiet), ciągnąc sieć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uczniowie przypłynęli łódką, ciągnąc za sobą sieć z rybami. Od brzegu bowiem nie było daleko – tylko około dwustu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zaś uczniowie przybyli w łodzi, bo byli niedaleko od lądu, mniej więcej na dwieście łokci, ciągnąc sieć z rybami.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uczniowie natomiast przypłynęli łodzią, ciągnąc sieć z rybami. Nie było bowiem daleko od lądu, jakieś dwieście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uczniowie przypłynęli łodzią, ciągnąc sieć wypełnioną rybami, ponieważ nie byli daleko od lądu, tylko około dwustu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Pozostali uczniowie przypłynęli łodzią, ciągnąc sieć z rybami, byli bowiem niedaleko od lądu — tylko około dwustu łokci.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Reszta uczniów popłynęła, holując sieć z rybami. Nie było to daleko od brzegu, około stu metrów.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uczniowie przypłynęli łodzią, ciągnąc sieć z rybakami, bo byli niedaleko od brzegu, tylko około dwunastu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інші учні попливли човном, - бо були недалеко від землі, якихось двісті ліктів, - тягнучи невода з рибою.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inni uczniowie wiadomym stateczkiem przyjechali, nie bowiem byli w długą odległość od ziemi, ale tak jak od łokci dwustu, wlokąc tę sieć myśliwską ryb.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łodzią przybyli inni uczniowie, ciągnąc sieć ryb, bo byli niedaleko od lądu, tylko jakieś z dwieście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reszta talmidim popłynęła za nim w łodzi, ciągnąc sieć pełną ryb, bo nie byli daleko od brzegu, tylko około dziewięćdziesięciu metrów.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inni uczniowie przybyli łódką – bo byli niedaleko lądu, zaledwie około dziewięćdziesięciu metrów – wlokąc sieć z rybami.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płynęli łodzią, ciągnąc za sobą sieci pełne ryb. Byli bowiem tylko jakieś sto metrów od brzegu.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100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2024-03-29T01:06:53Z</dcterms:modified>
</cp:coreProperties>
</file>