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9"/>
        <w:gridCol w:w="4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― węża na ― pustyni, tak zostać wywyższonym trzeba ― Synowi ―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pustkowiu tak zostać wywyższonym trzeba Synowi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węża* na pustyni,** tak musi być wywyższony*** Syn Człowieczy,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jako Mojżesz wywyższył węża na pustkowiu, tak wywyższonym zostać trzeba Synowi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pustkowiu tak zostać wywyższonym trzeba Synowi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21:4-9&lt;/x&gt;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 łączy wyniesienie na krzyż z wyniesieniem do chwały (&lt;x&gt;500 8:28&lt;/x&gt;;&lt;x&gt;500 12:32&lt;/x&gt;, 34; por. &lt;x&gt;290 52:13-53:12&lt;/x&gt;). Wąż został zniszczony za Hiskiasza (&lt;x&gt;120 18:4&lt;/x&gt;).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8:28&lt;/x&gt;; &lt;x&gt;500 12:32&lt;/x&gt;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2024-04-24T20:49:11Z</dcterms:modified>
</cp:coreProperties>
</file>