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nocą i powiedział Mu: Rabbi, wiemy, że od Boga przyszedłeś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Nauczyciel. Nikt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tych ― znaków czynić,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czynisz jeśli nie byłby ― Bóg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powiedział Mu Rabbi wiemy że od Boga przychodzisz jako nauczyciel nikt bowiem takich znaków może czynić jakie Ty czynisz jeśli nie byłby Bóg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w nocy* i powiedział: Rabbi!** Wiemy,*** że przyszedłeś od Boga jako nauczyciel;**** nikt bowiem nie mógłby czynić takich znaków,***** jakie Ty czynisz, gdyby Bóg z nim nie był.******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przyszedł do niego nocą i powiedział mu: Rabbi, wiemy że od Boga przyszedłeś (jako) nauczyciel. Nikt bowiem (nie) może tych znaków czynić, które ty czynisz, jeśli nie byłby Bóg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powiedział Mu Rabbi wiemy że od Boga przychodzisz (jako) nauczyciel nikt bowiem takich znaków może czynić jakie Ty czynisz jeśli nie byłby Bóg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12:42&lt;/x&gt;; &lt;x&gt;500 19:38&lt;/x&gt;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Rabbi, ῥαββί, </w:t>
      </w:r>
      <w:r>
        <w:rPr>
          <w:rtl/>
        </w:rPr>
        <w:t>רַּבִי</w:t>
      </w:r>
      <w:r>
        <w:rPr>
          <w:rtl w:val="0"/>
        </w:rPr>
        <w:t xml:space="preserve"> , czyli: mój wielki : (1) tytuł grzecznościowy: proszę pana; do Jana Chrzciciela: &lt;x&gt;500 3:26&lt;/x&gt;; poza tym w odniesieniu do Jezusa; (2) syn.: nauczycielu, διδάσκαλε, zob. &lt;x&gt;500 1:38&lt;/x&gt;. Jezus mógł mieć wówczas ok. 30 lat, zob. &lt;x&gt;490 3:23&lt;/x&gt;.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wiemy, οἴδαμεν, </w:t>
      </w:r>
      <w:r>
        <w:rPr>
          <w:rtl/>
        </w:rPr>
        <w:t>יָדַעְנּו</w:t>
      </w:r>
      <w:r>
        <w:rPr>
          <w:rtl w:val="0"/>
        </w:rPr>
        <w:t xml:space="preserve"> , lub: przekonaliśmy się, doszliśmy do wniosku. Nikodem zatem reprezentował nie tylko swój punkt widzenia.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2:11&lt;/x&gt;; &lt;x&gt;510 2:22&lt;/x&gt;; &lt;x&gt;510 10:38&lt;/x&gt;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9:16&lt;/x&gt;; &lt;x&gt;510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2024-04-19T15:05:53Z</dcterms:modified>
</cp:coreProperties>
</file>