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 w Ainon blisko ― Salem, gdyż wody wiele było tam, i przychodzili i byli zanurzani.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Jan chrzcił* w Ainon** blisko Salim,*** gdyż tam było dużo wody, i (ludzie tam) przychodzili i byli chrzczeni.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i Jan zanurzający w Ainon blisko Salem, bo wody liczne były tam, i przybywali i byli zanurzani.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i Jan zanurzającym w Ainon blisko Salim gdyż wody wiele było tam i przychodzili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Ainon, Αἰνὼν, </w:t>
      </w:r>
      <w:r>
        <w:rPr>
          <w:rtl/>
        </w:rPr>
        <w:t>עינַיִם</w:t>
      </w:r>
      <w:r>
        <w:rPr>
          <w:rtl w:val="0"/>
        </w:rPr>
        <w:t xml:space="preserve"> , czyli: podwójne źródło, para źródeł, być może 12 km na pd od Bet-Szean, &lt;x&gt;500 3:23&lt;/x&gt;L.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Salim, Σαλείμ, ׁ</w:t>
      </w:r>
      <w:r>
        <w:rPr>
          <w:rtl/>
        </w:rPr>
        <w:t>שָלֵם</w:t>
      </w:r>
      <w:r>
        <w:rPr>
          <w:rtl w:val="0"/>
        </w:rPr>
        <w:t xml:space="preserve"> , miejscowość leżąca na pd od Bet-Szean (&lt;x&gt;500 3:23&lt;/x&gt;L.).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2024-04-25T10:52:11Z</dcterms:modified>
</cp:coreProperties>
</file>