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83"/>
        <w:gridCol w:w="3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Stała się więc kontrowersja z  ― uczniami Jana a Judejczykami o oczyszczanie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[się]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więc spór między uczniami Jana z Judejczykami o oczyszczenie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zatem do sporu ze strony uczniów Jana z (pewnym) Żydem odnośnie do oczyszczenia.*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Stała się więc dysputa od uczniów Jana z Judejczykiem o oczyszczaniu (się).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więc spór między uczniami Jana z Judejczykami o oczyszczenie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2024-04-19T08:00:17Z</dcterms:modified>
</cp:coreProperties>
</file>